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F6D6D" w14:textId="77777777" w:rsidR="00F63913" w:rsidRPr="00551E9F" w:rsidRDefault="00F63913" w:rsidP="00F639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20B5C9C9" w14:textId="77777777" w:rsidR="00C00E1B" w:rsidRPr="00C00E1B" w:rsidRDefault="00C00E1B" w:rsidP="00C00E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00E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ЗАКЛЮЧЕНИЕ </w:t>
      </w:r>
    </w:p>
    <w:p w14:paraId="790AD83E" w14:textId="77777777" w:rsidR="00C00E1B" w:rsidRPr="00C00E1B" w:rsidRDefault="00C00E1B" w:rsidP="00C00E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00E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 результатам психологического обследования</w:t>
      </w:r>
    </w:p>
    <w:p w14:paraId="2889BEBE" w14:textId="38903756" w:rsidR="00F63913" w:rsidRDefault="00F63913" w:rsidP="0055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39BDE79E" w14:textId="4BCB946E" w:rsidR="00C00E1B" w:rsidRPr="00C00E1B" w:rsidRDefault="00C00E1B" w:rsidP="00C00E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0E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: </w:t>
      </w:r>
      <w:r w:rsidRPr="00C00E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</w:t>
      </w:r>
    </w:p>
    <w:p w14:paraId="456B601B" w14:textId="4D9D098D" w:rsidR="00C00E1B" w:rsidRPr="00C00E1B" w:rsidRDefault="00C00E1B" w:rsidP="00C00E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0E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Сроки проведения исследования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: </w:t>
      </w:r>
      <w:r w:rsidRPr="00C00E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</w:t>
      </w:r>
    </w:p>
    <w:p w14:paraId="4352BF21" w14:textId="63A2BA76" w:rsidR="00C00E1B" w:rsidRDefault="00C00E1B" w:rsidP="00C00E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Наименование группы: ________________________________________________</w:t>
      </w:r>
    </w:p>
    <w:p w14:paraId="04A1B8B6" w14:textId="61F3AB28" w:rsidR="00C00E1B" w:rsidRPr="00C00E1B" w:rsidRDefault="00C00E1B" w:rsidP="00C00E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Возрастная категория воспитанников: ____________________________________</w:t>
      </w:r>
    </w:p>
    <w:p w14:paraId="08A94DBA" w14:textId="1CDFB665" w:rsidR="00C00E1B" w:rsidRPr="00C00E1B" w:rsidRDefault="00C00E1B" w:rsidP="00C00E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0E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Причина исследования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: </w:t>
      </w:r>
      <w:r w:rsidRPr="00C00E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</w:t>
      </w:r>
    </w:p>
    <w:p w14:paraId="62178633" w14:textId="0F9778E8" w:rsidR="00C00E1B" w:rsidRPr="00C00E1B" w:rsidRDefault="00C00E1B" w:rsidP="00C00E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0E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Используемые методики: ______________________________________________</w:t>
      </w:r>
    </w:p>
    <w:p w14:paraId="0F86C58C" w14:textId="27490D4E" w:rsidR="00C00E1B" w:rsidRPr="00551E9F" w:rsidRDefault="00C00E1B" w:rsidP="00C00E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0E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____________________________________________________________________</w:t>
      </w:r>
    </w:p>
    <w:p w14:paraId="30CF297B" w14:textId="77777777" w:rsidR="00C00E1B" w:rsidRDefault="00C00E1B" w:rsidP="0055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47675005" w14:textId="7DC227AA" w:rsidR="00F63913" w:rsidRPr="00551E9F" w:rsidRDefault="00F63913" w:rsidP="0055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51E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Результаты исследования: _________________</w:t>
      </w:r>
      <w:r w:rsidR="00551E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</w:t>
      </w:r>
      <w:r w:rsidR="00C00E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</w:t>
      </w:r>
    </w:p>
    <w:p w14:paraId="6175B737" w14:textId="66A82A69" w:rsidR="00F63913" w:rsidRPr="00551E9F" w:rsidRDefault="00F63913" w:rsidP="0055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51E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____________________________________________________________________</w:t>
      </w:r>
      <w:r w:rsidR="002B04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____________________________________________________________________</w:t>
      </w:r>
    </w:p>
    <w:p w14:paraId="7C02AC4B" w14:textId="29ABEECA" w:rsidR="00F63913" w:rsidRPr="00551E9F" w:rsidRDefault="00C00E1B" w:rsidP="0055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Заключение педагога-психолога</w:t>
      </w:r>
      <w:r w:rsidR="00F63913" w:rsidRPr="00551E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63913" w:rsidRPr="00551E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</w:t>
      </w:r>
    </w:p>
    <w:p w14:paraId="0D98A7FE" w14:textId="34282E6A" w:rsidR="00F63913" w:rsidRDefault="00F63913" w:rsidP="0055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51E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____________________________________________________________________</w:t>
      </w:r>
      <w:r w:rsidR="002B04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____________________________________________________________________</w:t>
      </w:r>
    </w:p>
    <w:p w14:paraId="35EACEB1" w14:textId="735CC530" w:rsidR="00C00E1B" w:rsidRDefault="00C00E1B" w:rsidP="0055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Прогноз: ____________________________________________________________</w:t>
      </w:r>
    </w:p>
    <w:p w14:paraId="4905A591" w14:textId="4BC0A9D9" w:rsidR="00C00E1B" w:rsidRPr="00551E9F" w:rsidRDefault="00C00E1B" w:rsidP="0055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01646E63" w14:textId="029FC62E" w:rsidR="00F63913" w:rsidRDefault="00F63913" w:rsidP="00C00E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51E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Рекомендации: </w:t>
      </w:r>
    </w:p>
    <w:p w14:paraId="46828A62" w14:textId="54265AA5" w:rsidR="00C00E1B" w:rsidRDefault="00C00E1B" w:rsidP="00C00E1B">
      <w:pPr>
        <w:pStyle w:val="affff0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</w:t>
      </w:r>
    </w:p>
    <w:p w14:paraId="5E705943" w14:textId="0531C91E" w:rsidR="00C00E1B" w:rsidRDefault="00C00E1B" w:rsidP="00C00E1B">
      <w:pPr>
        <w:pStyle w:val="affff0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</w:t>
      </w:r>
    </w:p>
    <w:p w14:paraId="61FD2610" w14:textId="334F1151" w:rsidR="00C00E1B" w:rsidRDefault="00C00E1B" w:rsidP="00C00E1B">
      <w:pPr>
        <w:pStyle w:val="affff0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</w:t>
      </w:r>
    </w:p>
    <w:p w14:paraId="7B5815BB" w14:textId="3C230780" w:rsidR="00C00E1B" w:rsidRPr="00C00E1B" w:rsidRDefault="00C00E1B" w:rsidP="00C00E1B">
      <w:pPr>
        <w:pStyle w:val="affff0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</w:t>
      </w:r>
    </w:p>
    <w:p w14:paraId="04EB8763" w14:textId="77777777" w:rsidR="00F63913" w:rsidRPr="00551E9F" w:rsidRDefault="00F63913" w:rsidP="0055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5AB59604" w14:textId="77777777" w:rsidR="00E56329" w:rsidRPr="00551E9F" w:rsidRDefault="00E56329" w:rsidP="0055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0348ED82" w14:textId="77777777" w:rsidR="00F63913" w:rsidRDefault="00F63913" w:rsidP="00551E9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51E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Педагог-психолог_______________  </w:t>
      </w:r>
      <w:r w:rsidR="00551E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551E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/______________</w:t>
      </w:r>
    </w:p>
    <w:p w14:paraId="1BA10AE9" w14:textId="5C6FE219" w:rsidR="00F63913" w:rsidRPr="002B04D8" w:rsidRDefault="00551E9F" w:rsidP="002B04D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«____» _________________ 20___ год</w:t>
      </w:r>
      <w:bookmarkStart w:id="0" w:name="_GoBack"/>
      <w:bookmarkEnd w:id="0"/>
    </w:p>
    <w:sectPr w:rsidR="00F63913" w:rsidRPr="002B04D8" w:rsidSect="00C00E1B">
      <w:footerReference w:type="default" r:id="rId10"/>
      <w:pgSz w:w="11906" w:h="16838" w:code="9"/>
      <w:pgMar w:top="1134" w:right="1134" w:bottom="1134" w:left="1134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BE8B6" w14:textId="77777777" w:rsidR="00B90019" w:rsidRDefault="00B90019">
      <w:pPr>
        <w:spacing w:after="0" w:line="240" w:lineRule="auto"/>
      </w:pPr>
      <w:r>
        <w:separator/>
      </w:r>
    </w:p>
  </w:endnote>
  <w:endnote w:type="continuationSeparator" w:id="0">
    <w:p w14:paraId="1C2F82E4" w14:textId="77777777" w:rsidR="00B90019" w:rsidRDefault="00B9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86"/>
      <w:gridCol w:w="8126"/>
      <w:gridCol w:w="216"/>
      <w:gridCol w:w="216"/>
      <w:gridCol w:w="1080"/>
    </w:tblGrid>
    <w:tr w:rsidR="00CB2712" w14:paraId="03E3AFCA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5B9A29A3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443C368B" w14:textId="77777777" w:rsidR="00CB2712" w:rsidRDefault="00AE267E" w:rsidP="00CB2712"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551E9F"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550554A7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488D628F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730AE442" w14:textId="77777777" w:rsidR="00CB2712" w:rsidRDefault="00CB2712" w:rsidP="00CB2712"/>
      </w:tc>
    </w:tr>
  </w:tbl>
  <w:p w14:paraId="50DB9CF1" w14:textId="77777777" w:rsidR="00CB2712" w:rsidRDefault="00CB2712" w:rsidP="00CB27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7D9B2" w14:textId="77777777" w:rsidR="00B90019" w:rsidRDefault="00B90019">
      <w:pPr>
        <w:spacing w:after="0" w:line="240" w:lineRule="auto"/>
      </w:pPr>
      <w:r>
        <w:separator/>
      </w:r>
    </w:p>
  </w:footnote>
  <w:footnote w:type="continuationSeparator" w:id="0">
    <w:p w14:paraId="02B54C8B" w14:textId="77777777" w:rsidR="00B90019" w:rsidRDefault="00B9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033C98"/>
    <w:multiLevelType w:val="hybridMultilevel"/>
    <w:tmpl w:val="8A848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913"/>
    <w:rsid w:val="00000A9D"/>
    <w:rsid w:val="0002564C"/>
    <w:rsid w:val="000B1B84"/>
    <w:rsid w:val="00156EF1"/>
    <w:rsid w:val="00175238"/>
    <w:rsid w:val="002229ED"/>
    <w:rsid w:val="002B04D8"/>
    <w:rsid w:val="002C2563"/>
    <w:rsid w:val="00343FBB"/>
    <w:rsid w:val="0037096C"/>
    <w:rsid w:val="003D0FBD"/>
    <w:rsid w:val="00401E15"/>
    <w:rsid w:val="00480808"/>
    <w:rsid w:val="004B5284"/>
    <w:rsid w:val="00551E9F"/>
    <w:rsid w:val="00565E2F"/>
    <w:rsid w:val="005E5E2B"/>
    <w:rsid w:val="00617397"/>
    <w:rsid w:val="006515E8"/>
    <w:rsid w:val="006F1118"/>
    <w:rsid w:val="00741FDE"/>
    <w:rsid w:val="008347EF"/>
    <w:rsid w:val="00946252"/>
    <w:rsid w:val="0098300D"/>
    <w:rsid w:val="009845F4"/>
    <w:rsid w:val="009E37DE"/>
    <w:rsid w:val="009F0B81"/>
    <w:rsid w:val="00A35FEA"/>
    <w:rsid w:val="00A36F67"/>
    <w:rsid w:val="00AB1341"/>
    <w:rsid w:val="00AE267E"/>
    <w:rsid w:val="00B8163C"/>
    <w:rsid w:val="00B90019"/>
    <w:rsid w:val="00B9569D"/>
    <w:rsid w:val="00BC3EF5"/>
    <w:rsid w:val="00BF473C"/>
    <w:rsid w:val="00C00E1B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E03B52"/>
    <w:rsid w:val="00E12DAB"/>
    <w:rsid w:val="00E156BA"/>
    <w:rsid w:val="00E56329"/>
    <w:rsid w:val="00E87CAC"/>
    <w:rsid w:val="00EB1088"/>
    <w:rsid w:val="00EE4599"/>
    <w:rsid w:val="00F07379"/>
    <w:rsid w:val="00F30102"/>
    <w:rsid w:val="00F353FD"/>
    <w:rsid w:val="00F4343E"/>
    <w:rsid w:val="00F6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6D170"/>
  <w15:chartTrackingRefBased/>
  <w15:docId w15:val="{53D7B201-7ED0-4AF6-954B-9E9E506E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styleId="-13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20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230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2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2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2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33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-43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420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430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4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4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53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-520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-530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-5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-5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-5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-63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620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630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6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6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7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unhideWhenUsed/>
    <w:qFormat/>
    <w:rsid w:val="002C2563"/>
    <w:pPr>
      <w:ind w:left="720"/>
      <w:contextualSpacing/>
    </w:pPr>
  </w:style>
  <w:style w:type="table" w:styleId="-1a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121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131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1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1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1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2a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21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231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2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2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2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3a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421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431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4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4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5a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621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631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6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6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70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styleId="15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7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1"/>
    <w:next w:val="a1"/>
    <w:link w:val="afffffa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a">
    <w:name w:val="Заголовок Знак"/>
    <w:basedOn w:val="a2"/>
    <w:link w:val="afffff9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b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d">
    <w:name w:val="Salutation"/>
    <w:basedOn w:val="a1"/>
    <w:next w:val="a1"/>
    <w:link w:val="afffffe"/>
    <w:uiPriority w:val="4"/>
    <w:qFormat/>
    <w:rsid w:val="00156EF1"/>
  </w:style>
  <w:style w:type="character" w:customStyle="1" w:styleId="afffffe">
    <w:name w:val="Приветствие Знак"/>
    <w:basedOn w:val="a2"/>
    <w:link w:val="afffffd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полосами).dotx</Template>
  <TotalTime>22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keywords/>
  <cp:lastModifiedBy>User</cp:lastModifiedBy>
  <cp:revision>8</cp:revision>
  <dcterms:created xsi:type="dcterms:W3CDTF">2019-05-05T15:43:00Z</dcterms:created>
  <dcterms:modified xsi:type="dcterms:W3CDTF">2020-11-19T07:28:00Z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